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BF643" w14:textId="77777777" w:rsidR="00227B47" w:rsidRDefault="00000000">
      <w:pPr>
        <w:pStyle w:val="Standard"/>
        <w:spacing w:before="100" w:after="100"/>
        <w:rPr>
          <w:rFonts w:ascii="Times New Roman" w:eastAsia="Times New Roman" w:hAnsi="Times New Roman" w:cs="Times New Roman"/>
          <w:color w:val="333399"/>
          <w:sz w:val="24"/>
          <w:szCs w:val="24"/>
          <w:u w:color="333399"/>
        </w:rPr>
      </w:pPr>
      <w:r>
        <w:rPr>
          <w:rFonts w:ascii="Times New Roman" w:hAnsi="Times New Roman"/>
          <w:color w:val="333399"/>
          <w:sz w:val="24"/>
          <w:szCs w:val="24"/>
          <w:u w:color="333399"/>
        </w:rPr>
        <w:t> </w:t>
      </w:r>
    </w:p>
    <w:p w14:paraId="76433FB4" w14:textId="77777777" w:rsidR="00227B47" w:rsidRDefault="00000000">
      <w:pPr>
        <w:pStyle w:val="Standard"/>
        <w:spacing w:before="100" w:after="100"/>
        <w:outlineLvl w:val="0"/>
        <w:rPr>
          <w:rFonts w:ascii="Comic Sans MS" w:eastAsia="Comic Sans MS" w:hAnsi="Comic Sans MS" w:cs="Comic Sans MS"/>
          <w:sz w:val="48"/>
          <w:szCs w:val="48"/>
          <w:u w:color="3399FF"/>
        </w:rPr>
      </w:pPr>
      <w:bookmarkStart w:id="0" w:name="L3"/>
      <w:r>
        <w:rPr>
          <w:rFonts w:ascii="Comic Sans MS" w:hAnsi="Comic Sans MS"/>
          <w:sz w:val="48"/>
          <w:szCs w:val="48"/>
          <w:u w:color="3399FF"/>
        </w:rPr>
        <w:t xml:space="preserve">                     L3</w:t>
      </w:r>
      <w:bookmarkEnd w:id="0"/>
    </w:p>
    <w:p w14:paraId="0CEFD4A7" w14:textId="77777777" w:rsidR="00227B47" w:rsidRDefault="00000000">
      <w:pPr>
        <w:pStyle w:val="Standard"/>
        <w:spacing w:before="100" w:after="100"/>
        <w:rPr>
          <w:rFonts w:ascii="Verdana" w:eastAsia="Verdana" w:hAnsi="Verdana" w:cs="Verdana"/>
        </w:rPr>
      </w:pPr>
      <w:r>
        <w:rPr>
          <w:rFonts w:ascii="Verdana" w:hAnsi="Verdana"/>
          <w:b/>
          <w:bCs/>
          <w:u w:color="333399"/>
        </w:rPr>
        <w:t> Beste ouders ,</w:t>
      </w:r>
    </w:p>
    <w:p w14:paraId="67BDD2AC" w14:textId="77777777" w:rsidR="00227B47" w:rsidRDefault="00000000">
      <w:pPr>
        <w:pStyle w:val="Standard"/>
        <w:spacing w:before="100" w:after="100"/>
        <w:rPr>
          <w:rFonts w:ascii="Verdana" w:eastAsia="Verdana" w:hAnsi="Verdana" w:cs="Verdana"/>
          <w:b/>
          <w:bCs/>
          <w:u w:color="333399"/>
        </w:rPr>
      </w:pPr>
      <w:r>
        <w:rPr>
          <w:rFonts w:ascii="Verdana" w:hAnsi="Verdana"/>
          <w:b/>
          <w:bCs/>
          <w:u w:color="333399"/>
        </w:rPr>
        <w:t>Op vrijdag 1 september 2023 verwachten wij uw zoon/dochter in L3,</w:t>
      </w:r>
    </w:p>
    <w:p w14:paraId="7847FFAD" w14:textId="77777777" w:rsidR="00227B47" w:rsidRDefault="00227B47">
      <w:pPr>
        <w:pStyle w:val="Standard"/>
        <w:spacing w:before="100" w:after="100"/>
        <w:rPr>
          <w:rFonts w:ascii="Verdana" w:eastAsia="Verdana" w:hAnsi="Verdana" w:cs="Verdana"/>
          <w:b/>
          <w:bCs/>
          <w:u w:color="333399"/>
        </w:rPr>
      </w:pPr>
    </w:p>
    <w:p w14:paraId="7D287EF7" w14:textId="77777777" w:rsidR="00227B47" w:rsidRDefault="00000000">
      <w:pPr>
        <w:pStyle w:val="Standard"/>
        <w:spacing w:before="100" w:after="100"/>
        <w:rPr>
          <w:rFonts w:ascii="Verdana" w:eastAsia="Verdana" w:hAnsi="Verdana" w:cs="Verdana"/>
          <w:u w:color="333399"/>
        </w:rPr>
      </w:pPr>
      <w:r>
        <w:rPr>
          <w:rFonts w:ascii="Verdana" w:hAnsi="Verdana"/>
          <w:u w:color="333399"/>
        </w:rPr>
        <w:t>Wij ontmoeten u, ouders ook graag op</w:t>
      </w:r>
      <w:r>
        <w:rPr>
          <w:rFonts w:ascii="Verdana" w:hAnsi="Verdana"/>
          <w:b/>
          <w:bCs/>
          <w:u w:color="333399"/>
        </w:rPr>
        <w:t xml:space="preserve"> de infoavond:</w:t>
      </w:r>
    </w:p>
    <w:p w14:paraId="159BB1F5" w14:textId="77777777" w:rsidR="00227B47" w:rsidRDefault="00000000">
      <w:pPr>
        <w:pStyle w:val="Standard"/>
        <w:spacing w:before="100" w:after="100"/>
        <w:rPr>
          <w:rFonts w:ascii="Verdana" w:eastAsia="Verdana" w:hAnsi="Verdana" w:cs="Verdana"/>
          <w:u w:color="333399"/>
        </w:rPr>
      </w:pPr>
      <w:r>
        <w:rPr>
          <w:rFonts w:ascii="Verdana" w:hAnsi="Verdana"/>
          <w:u w:color="333399"/>
        </w:rPr>
        <w:t>afspraak</w:t>
      </w:r>
      <w:r>
        <w:rPr>
          <w:rFonts w:ascii="Verdana" w:hAnsi="Verdana"/>
          <w:b/>
          <w:bCs/>
          <w:u w:color="333399"/>
        </w:rPr>
        <w:t xml:space="preserve"> op dinsdag 5 september 2023 om 18u</w:t>
      </w:r>
      <w:r>
        <w:rPr>
          <w:rFonts w:ascii="Verdana" w:hAnsi="Verdana"/>
          <w:u w:color="333399"/>
        </w:rPr>
        <w:t>.</w:t>
      </w:r>
    </w:p>
    <w:p w14:paraId="1106D0F5" w14:textId="77777777" w:rsidR="00227B47" w:rsidRDefault="00227B47">
      <w:pPr>
        <w:pStyle w:val="Standard"/>
        <w:spacing w:before="100" w:after="100"/>
        <w:rPr>
          <w:rFonts w:ascii="Verdana" w:eastAsia="Verdana" w:hAnsi="Verdana" w:cs="Verdana"/>
        </w:rPr>
      </w:pPr>
    </w:p>
    <w:p w14:paraId="4D8B0F62" w14:textId="77777777" w:rsidR="00227B47" w:rsidRDefault="00000000">
      <w:pPr>
        <w:pStyle w:val="Standard"/>
        <w:spacing w:before="100" w:after="100"/>
        <w:rPr>
          <w:rFonts w:ascii="Verdana" w:eastAsia="Verdana" w:hAnsi="Verdana" w:cs="Verdana"/>
          <w:u w:color="333399"/>
        </w:rPr>
      </w:pPr>
      <w:r>
        <w:rPr>
          <w:rFonts w:ascii="Verdana" w:hAnsi="Verdana"/>
          <w:u w:color="333399"/>
        </w:rPr>
        <w:t>De juf geeft u naast de onderstaande info nog tal van pedagogische en praktische informatie.</w:t>
      </w:r>
    </w:p>
    <w:p w14:paraId="6ADA0E45" w14:textId="77777777" w:rsidR="00227B47" w:rsidRDefault="00000000">
      <w:pPr>
        <w:pStyle w:val="Standard"/>
        <w:spacing w:before="100" w:after="100"/>
        <w:rPr>
          <w:rFonts w:ascii="Verdana" w:eastAsia="Verdana" w:hAnsi="Verdana" w:cs="Verdana"/>
          <w:b/>
          <w:bCs/>
          <w:u w:color="333399"/>
        </w:rPr>
      </w:pPr>
      <w:r>
        <w:rPr>
          <w:rFonts w:ascii="Verdana" w:hAnsi="Verdana"/>
          <w:b/>
          <w:bCs/>
          <w:u w:color="333399"/>
        </w:rPr>
        <w:t> Tips voor een goede start:</w:t>
      </w:r>
    </w:p>
    <w:p w14:paraId="4A626DF1" w14:textId="77777777" w:rsidR="00227B47" w:rsidRDefault="00000000">
      <w:pPr>
        <w:pStyle w:val="Standard"/>
        <w:spacing w:before="100" w:after="100"/>
        <w:rPr>
          <w:rFonts w:ascii="Verdana" w:eastAsia="Verdana" w:hAnsi="Verdana" w:cs="Verdana"/>
          <w:u w:color="333399"/>
        </w:rPr>
      </w:pPr>
      <w:r>
        <w:rPr>
          <w:rFonts w:ascii="Verdana" w:hAnsi="Verdana"/>
          <w:u w:color="333399"/>
        </w:rPr>
        <w:t>Een goede start is zeker heel belangrijk in het derde leerjaar!</w:t>
      </w:r>
    </w:p>
    <w:p w14:paraId="3D20A093" w14:textId="77777777" w:rsidR="00227B47" w:rsidRDefault="00000000">
      <w:pPr>
        <w:pStyle w:val="Standard"/>
        <w:numPr>
          <w:ilvl w:val="0"/>
          <w:numId w:val="1"/>
        </w:numPr>
        <w:spacing w:before="100" w:after="100" w:line="240" w:lineRule="auto"/>
        <w:rPr>
          <w:rFonts w:ascii="Verdana" w:hAnsi="Verdana"/>
        </w:rPr>
      </w:pPr>
      <w:r>
        <w:rPr>
          <w:rFonts w:ascii="Verdana" w:hAnsi="Verdana"/>
          <w:u w:color="333399"/>
        </w:rPr>
        <w:t>U kunt uw kind zeer goed helpen, door hem/haar het gevoel te geven steeds in orde te zijn:</w:t>
      </w:r>
    </w:p>
    <w:p w14:paraId="27BD0211" w14:textId="77777777" w:rsidR="00227B47" w:rsidRDefault="00000000">
      <w:pPr>
        <w:pStyle w:val="Standard"/>
        <w:numPr>
          <w:ilvl w:val="0"/>
          <w:numId w:val="1"/>
        </w:numPr>
        <w:spacing w:before="100" w:after="100" w:line="240" w:lineRule="auto"/>
        <w:rPr>
          <w:rFonts w:ascii="Verdana" w:hAnsi="Verdana"/>
        </w:rPr>
      </w:pPr>
      <w:r>
        <w:rPr>
          <w:rFonts w:ascii="Verdana" w:hAnsi="Verdana"/>
          <w:u w:color="333399"/>
        </w:rPr>
        <w:t xml:space="preserve">Voor de </w:t>
      </w:r>
      <w:r>
        <w:rPr>
          <w:rFonts w:ascii="Verdana" w:hAnsi="Verdana"/>
          <w:b/>
          <w:bCs/>
          <w:u w:val="single" w:color="333399"/>
        </w:rPr>
        <w:t xml:space="preserve">turnles op woensdag </w:t>
      </w:r>
      <w:r>
        <w:rPr>
          <w:rFonts w:ascii="Verdana" w:hAnsi="Verdana"/>
          <w:u w:color="333399"/>
        </w:rPr>
        <w:t xml:space="preserve">is uw kind best gemakkelijk gekleed. Breng alvast turnpantoffels zonder veters en een korte zwarte broek mee. </w:t>
      </w:r>
      <w:r>
        <w:rPr>
          <w:rFonts w:ascii="Verdana" w:hAnsi="Verdana"/>
          <w:b/>
          <w:bCs/>
          <w:u w:val="single" w:color="333399"/>
        </w:rPr>
        <w:t>T-shirt met Logo van de school krijgt uw kind na betaling van 10 euro.</w:t>
      </w:r>
    </w:p>
    <w:p w14:paraId="190517C7" w14:textId="77777777" w:rsidR="00227B47" w:rsidRDefault="00000000">
      <w:pPr>
        <w:pStyle w:val="Standard"/>
        <w:numPr>
          <w:ilvl w:val="0"/>
          <w:numId w:val="1"/>
        </w:numPr>
        <w:spacing w:before="100" w:after="100" w:line="240" w:lineRule="auto"/>
        <w:rPr>
          <w:rFonts w:ascii="Verdana" w:hAnsi="Verdana"/>
        </w:rPr>
      </w:pPr>
      <w:r>
        <w:rPr>
          <w:rFonts w:ascii="Verdana" w:hAnsi="Verdana"/>
          <w:u w:color="333399"/>
        </w:rPr>
        <w:t xml:space="preserve">Voor de </w:t>
      </w:r>
      <w:r>
        <w:rPr>
          <w:rFonts w:ascii="Verdana" w:hAnsi="Verdana"/>
          <w:b/>
          <w:bCs/>
          <w:u w:val="single" w:color="333399"/>
        </w:rPr>
        <w:t xml:space="preserve">eerste zwemles op maandag 4 september 2023 </w:t>
      </w:r>
      <w:r>
        <w:rPr>
          <w:rFonts w:ascii="Verdana" w:hAnsi="Verdana"/>
          <w:u w:color="333399"/>
        </w:rPr>
        <w:t xml:space="preserve">geeft u uw kind een zwempak, badmuts en 2 handdoeken mee in een </w:t>
      </w:r>
      <w:proofErr w:type="spellStart"/>
      <w:r>
        <w:rPr>
          <w:rFonts w:ascii="Verdana" w:hAnsi="Verdana"/>
          <w:u w:color="333399"/>
        </w:rPr>
        <w:t>zwemzak</w:t>
      </w:r>
      <w:proofErr w:type="spellEnd"/>
      <w:r>
        <w:rPr>
          <w:rFonts w:ascii="Verdana" w:hAnsi="Verdana"/>
          <w:u w:color="333399"/>
        </w:rPr>
        <w:t xml:space="preserve"> met naam.</w:t>
      </w:r>
    </w:p>
    <w:p w14:paraId="736DD959" w14:textId="77777777" w:rsidR="00227B47" w:rsidRDefault="00227B47">
      <w:pPr>
        <w:pStyle w:val="Standard"/>
        <w:spacing w:before="100" w:after="100"/>
        <w:rPr>
          <w:rFonts w:ascii="Verdana" w:eastAsia="Verdana" w:hAnsi="Verdana" w:cs="Verdana"/>
          <w:u w:color="333399"/>
        </w:rPr>
      </w:pPr>
    </w:p>
    <w:p w14:paraId="5838240A" w14:textId="77777777" w:rsidR="00227B47" w:rsidRDefault="00000000">
      <w:pPr>
        <w:pStyle w:val="Standard"/>
        <w:spacing w:before="100" w:after="100"/>
        <w:rPr>
          <w:rFonts w:ascii="Verdana" w:eastAsia="Verdana" w:hAnsi="Verdana" w:cs="Verdana"/>
          <w:b/>
          <w:bCs/>
          <w:u w:color="333399"/>
        </w:rPr>
      </w:pPr>
      <w:r>
        <w:rPr>
          <w:rFonts w:ascii="Verdana" w:hAnsi="Verdana"/>
          <w:b/>
          <w:bCs/>
          <w:u w:color="333399"/>
        </w:rPr>
        <w:t>PRAKTISCH:</w:t>
      </w:r>
    </w:p>
    <w:p w14:paraId="7CCB8572" w14:textId="77777777" w:rsidR="00227B47" w:rsidRDefault="00000000">
      <w:pPr>
        <w:pStyle w:val="Standard"/>
        <w:numPr>
          <w:ilvl w:val="0"/>
          <w:numId w:val="2"/>
        </w:numPr>
        <w:spacing w:before="100" w:after="100" w:line="240" w:lineRule="auto"/>
        <w:rPr>
          <w:rFonts w:ascii="Verdana" w:hAnsi="Verdana"/>
        </w:rPr>
      </w:pPr>
      <w:r>
        <w:rPr>
          <w:rFonts w:ascii="Verdana" w:hAnsi="Verdana"/>
          <w:u w:color="333399"/>
        </w:rPr>
        <w:t>Neem steeds afscheid van uw kind aan het groene poortje.</w:t>
      </w:r>
    </w:p>
    <w:p w14:paraId="26CB633F" w14:textId="77777777" w:rsidR="00227B47" w:rsidRDefault="00000000">
      <w:pPr>
        <w:pStyle w:val="Standard"/>
        <w:numPr>
          <w:ilvl w:val="0"/>
          <w:numId w:val="3"/>
        </w:numPr>
        <w:spacing w:before="100" w:after="100" w:line="240" w:lineRule="auto"/>
        <w:rPr>
          <w:rFonts w:ascii="Verdana" w:hAnsi="Verdana"/>
        </w:rPr>
      </w:pPr>
      <w:r>
        <w:rPr>
          <w:rFonts w:ascii="Verdana" w:hAnsi="Verdana"/>
          <w:u w:color="333399"/>
        </w:rPr>
        <w:t>Zorg ervoor dat uw kind steeds tijdig op school is : 8U45. Het onthaalmoment is zeer belangrijk voor de kinderen! Verstoor dit moment niet!</w:t>
      </w:r>
    </w:p>
    <w:p w14:paraId="63AB330A" w14:textId="77777777" w:rsidR="00227B47" w:rsidRDefault="00000000">
      <w:pPr>
        <w:pStyle w:val="Standard"/>
        <w:numPr>
          <w:ilvl w:val="0"/>
          <w:numId w:val="3"/>
        </w:numPr>
        <w:spacing w:before="100" w:after="100" w:line="240" w:lineRule="auto"/>
        <w:rPr>
          <w:rFonts w:ascii="Verdana" w:hAnsi="Verdana"/>
        </w:rPr>
      </w:pPr>
      <w:r>
        <w:rPr>
          <w:rFonts w:ascii="Verdana" w:hAnsi="Verdana"/>
          <w:u w:color="333399"/>
        </w:rPr>
        <w:t>Voorzie alles van naam (fruitdoos, schooltas, turnpantoffels, muts, …)</w:t>
      </w:r>
    </w:p>
    <w:p w14:paraId="39D1E797" w14:textId="77777777" w:rsidR="00227B47" w:rsidRDefault="00000000">
      <w:pPr>
        <w:pStyle w:val="Standard"/>
        <w:numPr>
          <w:ilvl w:val="0"/>
          <w:numId w:val="3"/>
        </w:numPr>
        <w:spacing w:before="100" w:after="100" w:line="240" w:lineRule="auto"/>
        <w:rPr>
          <w:rFonts w:ascii="Verdana" w:hAnsi="Verdana"/>
        </w:rPr>
      </w:pPr>
      <w:r>
        <w:rPr>
          <w:rFonts w:ascii="Verdana" w:hAnsi="Verdana"/>
          <w:u w:color="333399"/>
        </w:rPr>
        <w:t>Geef uw kind geen speelgoed mee!</w:t>
      </w:r>
    </w:p>
    <w:p w14:paraId="44AE6758" w14:textId="77777777" w:rsidR="00227B47" w:rsidRDefault="00227B47">
      <w:pPr>
        <w:pStyle w:val="Standard"/>
        <w:spacing w:before="100" w:after="100" w:line="240" w:lineRule="auto"/>
        <w:rPr>
          <w:rFonts w:ascii="Verdana" w:eastAsia="Verdana" w:hAnsi="Verdana" w:cs="Verdana"/>
          <w:u w:color="333399"/>
        </w:rPr>
      </w:pPr>
    </w:p>
    <w:p w14:paraId="71BF6C7D" w14:textId="77777777" w:rsidR="00227B47" w:rsidRDefault="00227B47">
      <w:pPr>
        <w:pStyle w:val="Standard"/>
        <w:spacing w:before="100" w:after="100" w:line="240" w:lineRule="auto"/>
        <w:rPr>
          <w:rFonts w:ascii="Verdana" w:eastAsia="Verdana" w:hAnsi="Verdana" w:cs="Verdana"/>
          <w:u w:color="333399"/>
        </w:rPr>
      </w:pPr>
    </w:p>
    <w:p w14:paraId="57B1E93A" w14:textId="77777777" w:rsidR="00227B47" w:rsidRDefault="00227B47">
      <w:pPr>
        <w:pStyle w:val="Standard"/>
        <w:spacing w:before="100" w:after="100" w:line="240" w:lineRule="auto"/>
        <w:rPr>
          <w:rFonts w:ascii="Verdana" w:eastAsia="Verdana" w:hAnsi="Verdana" w:cs="Verdana"/>
          <w:u w:color="333399"/>
        </w:rPr>
      </w:pPr>
    </w:p>
    <w:p w14:paraId="5F4D2C9C" w14:textId="77777777" w:rsidR="00227B47" w:rsidRDefault="00227B47">
      <w:pPr>
        <w:pStyle w:val="Standard"/>
        <w:spacing w:before="100" w:after="100" w:line="240" w:lineRule="auto"/>
        <w:rPr>
          <w:rFonts w:ascii="Verdana" w:eastAsia="Verdana" w:hAnsi="Verdana" w:cs="Verdana"/>
          <w:u w:color="333399"/>
        </w:rPr>
      </w:pPr>
    </w:p>
    <w:p w14:paraId="2EB55502" w14:textId="77777777" w:rsidR="00227B47" w:rsidRDefault="00227B47">
      <w:pPr>
        <w:pStyle w:val="Standard"/>
        <w:spacing w:before="100" w:after="100" w:line="240" w:lineRule="auto"/>
        <w:rPr>
          <w:rFonts w:ascii="Verdana" w:eastAsia="Verdana" w:hAnsi="Verdana" w:cs="Verdana"/>
        </w:rPr>
      </w:pPr>
    </w:p>
    <w:p w14:paraId="7D8AFC9F" w14:textId="77777777" w:rsidR="00227B47" w:rsidRDefault="00000000">
      <w:pPr>
        <w:spacing w:before="100" w:after="100"/>
        <w:rPr>
          <w:rFonts w:ascii="Verdana" w:eastAsia="Verdana" w:hAnsi="Verdana" w:cs="Verdana"/>
          <w:b/>
          <w:bCs/>
          <w:u w:color="333399"/>
        </w:rPr>
      </w:pPr>
      <w:r>
        <w:rPr>
          <w:rFonts w:ascii="Verdana" w:hAnsi="Verdana"/>
          <w:b/>
          <w:bCs/>
          <w:u w:color="333399"/>
        </w:rPr>
        <w:lastRenderedPageBreak/>
        <w:t>TUSSENDOORTJES:</w:t>
      </w:r>
    </w:p>
    <w:p w14:paraId="580A6A3A" w14:textId="77777777" w:rsidR="00227B47" w:rsidRDefault="00000000">
      <w:pPr>
        <w:numPr>
          <w:ilvl w:val="0"/>
          <w:numId w:val="4"/>
        </w:numPr>
        <w:spacing w:before="100" w:after="100"/>
        <w:rPr>
          <w:rFonts w:ascii="Verdana" w:hAnsi="Verdana"/>
        </w:rPr>
      </w:pPr>
      <w:r>
        <w:rPr>
          <w:rFonts w:ascii="Verdana" w:hAnsi="Verdana"/>
          <w:u w:color="333399"/>
        </w:rPr>
        <w:t xml:space="preserve">Geen snoep meegeven! Geef uw kind liever een </w:t>
      </w:r>
      <w:r>
        <w:rPr>
          <w:rFonts w:ascii="Verdana" w:hAnsi="Verdana"/>
          <w:u w:val="single" w:color="333399"/>
        </w:rPr>
        <w:t>gesneden stuk fruit</w:t>
      </w:r>
      <w:r>
        <w:rPr>
          <w:rFonts w:ascii="Verdana" w:hAnsi="Verdana"/>
          <w:u w:color="333399"/>
        </w:rPr>
        <w:t xml:space="preserve"> in een doosje mee.  </w:t>
      </w:r>
    </w:p>
    <w:p w14:paraId="229A26B0" w14:textId="77777777" w:rsidR="00227B47" w:rsidRDefault="00000000">
      <w:pPr>
        <w:numPr>
          <w:ilvl w:val="0"/>
          <w:numId w:val="4"/>
        </w:numPr>
        <w:spacing w:before="100" w:after="100"/>
        <w:rPr>
          <w:rFonts w:ascii="Verdana" w:hAnsi="Verdana"/>
        </w:rPr>
      </w:pPr>
      <w:r>
        <w:rPr>
          <w:rFonts w:ascii="Verdana" w:hAnsi="Verdana"/>
          <w:u w:color="333399"/>
        </w:rPr>
        <w:t>Om onze afvalberg te verminderen is het verboden nog plastieken verpakkingen mee te geven. Gelieve een koekendoosje te gebruiken, plastieken en andere verpakkingen gaan terug mee naar huis!</w:t>
      </w:r>
    </w:p>
    <w:p w14:paraId="0ECAEBD5" w14:textId="77777777" w:rsidR="00227B47" w:rsidRDefault="00000000">
      <w:pPr>
        <w:numPr>
          <w:ilvl w:val="0"/>
          <w:numId w:val="4"/>
        </w:numPr>
        <w:spacing w:before="100" w:after="100"/>
        <w:rPr>
          <w:rFonts w:ascii="Verdana" w:hAnsi="Verdana"/>
        </w:rPr>
      </w:pPr>
      <w:r>
        <w:rPr>
          <w:rFonts w:ascii="Verdana" w:hAnsi="Verdana"/>
          <w:u w:color="333399"/>
        </w:rPr>
        <w:t>Ook een drinkbus gevuld met water is verplicht.</w:t>
      </w:r>
    </w:p>
    <w:p w14:paraId="19C5FF35" w14:textId="4017A629" w:rsidR="00227B47" w:rsidRDefault="00000000">
      <w:pPr>
        <w:numPr>
          <w:ilvl w:val="0"/>
          <w:numId w:val="4"/>
        </w:numPr>
        <w:spacing w:before="100" w:after="100"/>
        <w:rPr>
          <w:rFonts w:ascii="Verdana" w:hAnsi="Verdana"/>
        </w:rPr>
      </w:pPr>
      <w:r>
        <w:rPr>
          <w:rFonts w:ascii="Verdana" w:hAnsi="Verdana"/>
          <w:u w:color="333399"/>
        </w:rPr>
        <w:t xml:space="preserve">Breng voor de verjaardagen </w:t>
      </w:r>
      <w:r>
        <w:rPr>
          <w:rFonts w:ascii="Verdana" w:hAnsi="Verdana"/>
          <w:b/>
          <w:bCs/>
          <w:u w:val="single" w:color="333399"/>
        </w:rPr>
        <w:t>geen zakjes snoep</w:t>
      </w:r>
      <w:r>
        <w:rPr>
          <w:rFonts w:ascii="Verdana" w:hAnsi="Verdana"/>
          <w:u w:color="333399"/>
        </w:rPr>
        <w:t xml:space="preserve"> mee. Enkel een cake of gezonde alternatieven zijn toegestaan. (Taart</w:t>
      </w:r>
      <w:r w:rsidR="00BC48DE">
        <w:rPr>
          <w:rFonts w:ascii="Verdana" w:hAnsi="Verdana"/>
          <w:u w:color="333399"/>
        </w:rPr>
        <w:t xml:space="preserve"> met slagroom</w:t>
      </w:r>
      <w:r>
        <w:rPr>
          <w:rFonts w:ascii="Verdana" w:hAnsi="Verdana"/>
          <w:u w:color="333399"/>
        </w:rPr>
        <w:t xml:space="preserve"> mag dus niet!!) </w:t>
      </w:r>
      <w:r>
        <w:rPr>
          <w:rFonts w:ascii="Verdana" w:hAnsi="Verdana"/>
          <w:b/>
          <w:bCs/>
          <w:u w:val="single" w:color="333399"/>
        </w:rPr>
        <w:t>Geen drank en geen kaarsjes!</w:t>
      </w:r>
    </w:p>
    <w:p w14:paraId="5BDC49E7" w14:textId="77777777" w:rsidR="00227B47" w:rsidRDefault="00227B47">
      <w:pPr>
        <w:widowControl/>
        <w:tabs>
          <w:tab w:val="left" w:pos="720"/>
        </w:tabs>
        <w:suppressAutoHyphens w:val="0"/>
        <w:spacing w:before="100" w:after="100" w:line="240" w:lineRule="auto"/>
        <w:rPr>
          <w:rFonts w:ascii="Verdana" w:eastAsia="Verdana" w:hAnsi="Verdana" w:cs="Verdana"/>
          <w:b/>
          <w:bCs/>
          <w:u w:val="single" w:color="333399"/>
        </w:rPr>
      </w:pPr>
    </w:p>
    <w:p w14:paraId="2D0BFEDB" w14:textId="77777777" w:rsidR="00227B47" w:rsidRDefault="00227B47">
      <w:pPr>
        <w:widowControl/>
        <w:tabs>
          <w:tab w:val="left" w:pos="720"/>
        </w:tabs>
        <w:suppressAutoHyphens w:val="0"/>
        <w:spacing w:before="100" w:after="100" w:line="240" w:lineRule="auto"/>
        <w:rPr>
          <w:rFonts w:ascii="Verdana" w:eastAsia="Verdana" w:hAnsi="Verdana" w:cs="Verdana"/>
          <w:u w:color="333399"/>
        </w:rPr>
      </w:pPr>
    </w:p>
    <w:p w14:paraId="403CEC87" w14:textId="77777777" w:rsidR="00227B47" w:rsidRDefault="00000000">
      <w:pPr>
        <w:pStyle w:val="Standard"/>
        <w:spacing w:before="100" w:after="100"/>
        <w:rPr>
          <w:rFonts w:ascii="Verdana" w:eastAsia="Verdana" w:hAnsi="Verdana" w:cs="Verdana"/>
          <w:b/>
          <w:bCs/>
          <w:u w:color="333399"/>
        </w:rPr>
      </w:pPr>
      <w:r>
        <w:rPr>
          <w:rFonts w:ascii="Verdana" w:hAnsi="Verdana"/>
          <w:b/>
          <w:bCs/>
          <w:u w:color="333399"/>
        </w:rPr>
        <w:t>COMMUNICATIE:</w:t>
      </w:r>
    </w:p>
    <w:p w14:paraId="7C4AD021" w14:textId="77777777" w:rsidR="00227B47" w:rsidRDefault="00000000">
      <w:pPr>
        <w:pStyle w:val="Standard"/>
        <w:numPr>
          <w:ilvl w:val="0"/>
          <w:numId w:val="5"/>
        </w:numPr>
        <w:spacing w:before="100" w:after="100" w:line="240" w:lineRule="auto"/>
        <w:rPr>
          <w:rFonts w:ascii="Verdana" w:hAnsi="Verdana"/>
        </w:rPr>
      </w:pPr>
      <w:r>
        <w:rPr>
          <w:rFonts w:ascii="Verdana" w:hAnsi="Verdana"/>
          <w:u w:color="333399"/>
        </w:rPr>
        <w:t>Volg elke dag de richtlijnen in de agenda goed op. De juf staat erop dat het huiswerk in orde is.</w:t>
      </w:r>
    </w:p>
    <w:p w14:paraId="5D1F8111" w14:textId="77777777" w:rsidR="00227B47" w:rsidRDefault="00000000">
      <w:pPr>
        <w:pStyle w:val="Standard"/>
        <w:numPr>
          <w:ilvl w:val="0"/>
          <w:numId w:val="5"/>
        </w:numPr>
        <w:spacing w:before="100" w:after="100" w:line="240" w:lineRule="auto"/>
        <w:rPr>
          <w:rFonts w:ascii="Verdana" w:hAnsi="Verdana"/>
        </w:rPr>
      </w:pPr>
      <w:r>
        <w:rPr>
          <w:rFonts w:ascii="Verdana" w:hAnsi="Verdana"/>
          <w:u w:color="333399"/>
        </w:rPr>
        <w:t xml:space="preserve">Mededelingen over de school vind je in de </w:t>
      </w:r>
      <w:proofErr w:type="spellStart"/>
      <w:r>
        <w:rPr>
          <w:rFonts w:ascii="Verdana" w:hAnsi="Verdana"/>
          <w:u w:color="333399"/>
        </w:rPr>
        <w:t>infomap</w:t>
      </w:r>
      <w:proofErr w:type="spellEnd"/>
      <w:r>
        <w:rPr>
          <w:rFonts w:ascii="Verdana" w:hAnsi="Verdana"/>
          <w:u w:color="333399"/>
        </w:rPr>
        <w:t>. Net als de agenda, dienen deze mededelingen, steeds ondertekend te worden.</w:t>
      </w:r>
    </w:p>
    <w:p w14:paraId="1CA7456A" w14:textId="2F69B728" w:rsidR="00227B47" w:rsidRDefault="00000000">
      <w:pPr>
        <w:pStyle w:val="Standard"/>
        <w:numPr>
          <w:ilvl w:val="0"/>
          <w:numId w:val="5"/>
        </w:numPr>
        <w:spacing w:before="100" w:after="100" w:line="240" w:lineRule="auto"/>
        <w:rPr>
          <w:rFonts w:ascii="Verdana" w:hAnsi="Verdana"/>
        </w:rPr>
      </w:pPr>
      <w:r>
        <w:rPr>
          <w:rFonts w:ascii="Verdana" w:hAnsi="Verdana"/>
          <w:u w:color="333399"/>
        </w:rPr>
        <w:t>Overstelp de juf van uw kind niet met informatie over uw kindje, maar noteer het in de agenda of op een briefje.</w:t>
      </w:r>
      <w:r w:rsidR="00BC48DE">
        <w:rPr>
          <w:rFonts w:ascii="Verdana" w:hAnsi="Verdana"/>
          <w:u w:color="333399"/>
        </w:rPr>
        <w:t xml:space="preserve"> U kan ook steeds een berichtje sturen via Smartschool.</w:t>
      </w:r>
    </w:p>
    <w:p w14:paraId="581EBDFC" w14:textId="05A43FF8" w:rsidR="00227B47" w:rsidRDefault="00000000">
      <w:pPr>
        <w:pStyle w:val="Standard"/>
        <w:numPr>
          <w:ilvl w:val="0"/>
          <w:numId w:val="5"/>
        </w:numPr>
        <w:spacing w:before="100" w:after="100" w:line="240" w:lineRule="auto"/>
        <w:rPr>
          <w:rFonts w:ascii="Verdana" w:hAnsi="Verdana"/>
        </w:rPr>
      </w:pPr>
      <w:r>
        <w:rPr>
          <w:rFonts w:ascii="Verdana" w:hAnsi="Verdana"/>
          <w:u w:color="333399"/>
        </w:rPr>
        <w:t>Blijf niet met onzekerheden zitten, maar spreek er de juf, buiten de lesuren over aan of vraag via de agenda een afspraak.</w:t>
      </w:r>
    </w:p>
    <w:p w14:paraId="2E6B5B84" w14:textId="77777777" w:rsidR="00227B47" w:rsidRDefault="00000000">
      <w:pPr>
        <w:pStyle w:val="Standard"/>
        <w:numPr>
          <w:ilvl w:val="0"/>
          <w:numId w:val="6"/>
        </w:numPr>
        <w:spacing w:before="100" w:after="100" w:line="240" w:lineRule="auto"/>
        <w:rPr>
          <w:rFonts w:ascii="Verdana" w:hAnsi="Verdana"/>
          <w:b/>
          <w:bCs/>
        </w:rPr>
      </w:pPr>
      <w:r>
        <w:rPr>
          <w:rFonts w:ascii="Verdana" w:hAnsi="Verdana"/>
          <w:b/>
          <w:bCs/>
          <w:u w:val="single" w:color="333399"/>
        </w:rPr>
        <w:t>Spreek Nederlands binnen het schooldomein!!!</w:t>
      </w:r>
    </w:p>
    <w:p w14:paraId="67A2B12A" w14:textId="77777777" w:rsidR="00227B47" w:rsidRDefault="00227B47">
      <w:pPr>
        <w:pStyle w:val="Standard"/>
        <w:spacing w:before="100" w:after="100"/>
        <w:rPr>
          <w:rFonts w:ascii="Verdana" w:eastAsia="Verdana" w:hAnsi="Verdana" w:cs="Verdana"/>
          <w:u w:color="333399"/>
        </w:rPr>
      </w:pPr>
    </w:p>
    <w:p w14:paraId="67738CC5" w14:textId="77777777" w:rsidR="00227B47" w:rsidRDefault="00227B47">
      <w:pPr>
        <w:pStyle w:val="Standard"/>
        <w:spacing w:before="100" w:after="100"/>
        <w:rPr>
          <w:rFonts w:ascii="Verdana" w:eastAsia="Verdana" w:hAnsi="Verdana" w:cs="Verdana"/>
          <w:u w:color="333399"/>
        </w:rPr>
      </w:pPr>
    </w:p>
    <w:p w14:paraId="56EC4CB6" w14:textId="77777777" w:rsidR="00227B47" w:rsidRDefault="00227B47">
      <w:pPr>
        <w:pStyle w:val="Standard"/>
        <w:spacing w:before="100" w:after="100"/>
        <w:rPr>
          <w:rFonts w:ascii="Verdana" w:eastAsia="Verdana" w:hAnsi="Verdana" w:cs="Verdana"/>
          <w:u w:color="333399"/>
        </w:rPr>
      </w:pPr>
    </w:p>
    <w:p w14:paraId="4247D894" w14:textId="77777777" w:rsidR="00227B47" w:rsidRDefault="00000000">
      <w:pPr>
        <w:pStyle w:val="Standard"/>
        <w:spacing w:before="100" w:after="100"/>
        <w:rPr>
          <w:rFonts w:ascii="Verdana" w:eastAsia="Verdana" w:hAnsi="Verdana" w:cs="Verdana"/>
          <w:b/>
          <w:bCs/>
          <w:u w:color="333399"/>
        </w:rPr>
      </w:pPr>
      <w:r>
        <w:rPr>
          <w:rFonts w:ascii="Verdana" w:hAnsi="Verdana"/>
          <w:b/>
          <w:bCs/>
          <w:u w:color="333399"/>
        </w:rPr>
        <w:t>VEILIGHEID:</w:t>
      </w:r>
    </w:p>
    <w:p w14:paraId="594C8646" w14:textId="77777777" w:rsidR="00227B47" w:rsidRDefault="00000000">
      <w:pPr>
        <w:pStyle w:val="Standard"/>
        <w:numPr>
          <w:ilvl w:val="0"/>
          <w:numId w:val="7"/>
        </w:numPr>
        <w:spacing w:before="100" w:after="100" w:line="240" w:lineRule="auto"/>
        <w:rPr>
          <w:rFonts w:ascii="Verdana" w:hAnsi="Verdana"/>
        </w:rPr>
      </w:pPr>
      <w:r>
        <w:rPr>
          <w:rFonts w:ascii="Verdana" w:hAnsi="Verdana"/>
          <w:u w:color="333399"/>
        </w:rPr>
        <w:t>Sluit steeds goed alle poorten buiten op het schooldomein.</w:t>
      </w:r>
    </w:p>
    <w:p w14:paraId="67C80378" w14:textId="77777777" w:rsidR="00227B47" w:rsidRDefault="00000000">
      <w:pPr>
        <w:pStyle w:val="Standard"/>
        <w:numPr>
          <w:ilvl w:val="0"/>
          <w:numId w:val="8"/>
        </w:numPr>
        <w:spacing w:before="100" w:after="100" w:line="240" w:lineRule="auto"/>
        <w:rPr>
          <w:rFonts w:ascii="Verdana" w:hAnsi="Verdana"/>
        </w:rPr>
      </w:pPr>
      <w:r>
        <w:rPr>
          <w:rFonts w:ascii="Verdana" w:hAnsi="Verdana"/>
          <w:u w:color="333399"/>
        </w:rPr>
        <w:t>Beperk het afhaalmoment tot 5 minuten, zo krijgt uw kind ook na schooltijd een goede structuur aangeboden en beperkt u bovendien de verkeershinder aan de straatkant.</w:t>
      </w:r>
    </w:p>
    <w:p w14:paraId="7F39FCD7" w14:textId="77777777" w:rsidR="00227B47" w:rsidRDefault="00000000">
      <w:pPr>
        <w:pStyle w:val="Standard"/>
        <w:numPr>
          <w:ilvl w:val="0"/>
          <w:numId w:val="7"/>
        </w:numPr>
        <w:spacing w:before="100" w:after="100" w:line="240" w:lineRule="auto"/>
        <w:rPr>
          <w:rFonts w:ascii="Verdana" w:hAnsi="Verdana"/>
        </w:rPr>
      </w:pPr>
      <w:r>
        <w:rPr>
          <w:rFonts w:ascii="Verdana" w:hAnsi="Verdana"/>
          <w:u w:color="333399"/>
        </w:rPr>
        <w:t>Beperk uw snelheid tot 30km./u.</w:t>
      </w:r>
    </w:p>
    <w:p w14:paraId="6EA5B3AC" w14:textId="77777777" w:rsidR="00227B47" w:rsidRDefault="00000000">
      <w:pPr>
        <w:pStyle w:val="Standard"/>
        <w:numPr>
          <w:ilvl w:val="0"/>
          <w:numId w:val="7"/>
        </w:numPr>
        <w:spacing w:before="100" w:after="100" w:line="240" w:lineRule="auto"/>
        <w:rPr>
          <w:rFonts w:ascii="Verdana" w:hAnsi="Verdana"/>
        </w:rPr>
      </w:pPr>
      <w:r>
        <w:rPr>
          <w:rFonts w:ascii="Verdana" w:hAnsi="Verdana"/>
          <w:u w:color="333399"/>
        </w:rPr>
        <w:t>Parkeer niet voor de ingangen van de school en garage.</w:t>
      </w:r>
    </w:p>
    <w:p w14:paraId="65EAB928" w14:textId="77777777" w:rsidR="00227B47" w:rsidRDefault="00227B47">
      <w:pPr>
        <w:pStyle w:val="Standard"/>
        <w:spacing w:before="100" w:after="100"/>
        <w:rPr>
          <w:rFonts w:ascii="Verdana" w:eastAsia="Verdana" w:hAnsi="Verdana" w:cs="Verdana"/>
          <w:u w:color="333399"/>
        </w:rPr>
      </w:pPr>
    </w:p>
    <w:p w14:paraId="46EDD87C" w14:textId="77777777" w:rsidR="00227B47" w:rsidRDefault="00227B47">
      <w:pPr>
        <w:pStyle w:val="Standard"/>
        <w:spacing w:before="100" w:after="100"/>
        <w:rPr>
          <w:rFonts w:ascii="Verdana" w:eastAsia="Verdana" w:hAnsi="Verdana" w:cs="Verdana"/>
        </w:rPr>
      </w:pPr>
    </w:p>
    <w:p w14:paraId="2D96DC19" w14:textId="77777777" w:rsidR="00227B47" w:rsidRDefault="00000000">
      <w:pPr>
        <w:pStyle w:val="Standard"/>
        <w:spacing w:before="100" w:after="100"/>
        <w:rPr>
          <w:rFonts w:ascii="Verdana" w:eastAsia="Verdana" w:hAnsi="Verdana" w:cs="Verdana"/>
          <w:b/>
          <w:bCs/>
          <w:u w:color="333399"/>
        </w:rPr>
      </w:pPr>
      <w:r>
        <w:rPr>
          <w:rFonts w:ascii="Verdana" w:hAnsi="Verdana"/>
          <w:b/>
          <w:bCs/>
          <w:u w:color="333399"/>
        </w:rPr>
        <w:t>KOSTELOOSHEID:</w:t>
      </w:r>
    </w:p>
    <w:p w14:paraId="0F8676C3" w14:textId="77777777" w:rsidR="00227B47" w:rsidRDefault="00000000">
      <w:pPr>
        <w:pStyle w:val="Standard"/>
        <w:numPr>
          <w:ilvl w:val="0"/>
          <w:numId w:val="9"/>
        </w:numPr>
        <w:spacing w:before="100" w:after="100" w:line="240" w:lineRule="auto"/>
        <w:rPr>
          <w:rFonts w:ascii="Verdana" w:hAnsi="Verdana"/>
        </w:rPr>
      </w:pPr>
      <w:r>
        <w:rPr>
          <w:rFonts w:ascii="Verdana" w:hAnsi="Verdana"/>
          <w:u w:color="333399"/>
        </w:rPr>
        <w:t>Dankzij de kosteloosheid van het onderwijs, kunnen we uw kind op school heel wat materiaal aanbieden en lenen, het is weliswaar aan te raden nog zelf voor volgende materialen te zorgen:</w:t>
      </w:r>
    </w:p>
    <w:p w14:paraId="3486DBDA" w14:textId="77777777" w:rsidR="00227B47" w:rsidRDefault="00000000">
      <w:pPr>
        <w:pStyle w:val="Standard"/>
        <w:numPr>
          <w:ilvl w:val="0"/>
          <w:numId w:val="10"/>
        </w:numPr>
        <w:spacing w:before="100" w:after="100" w:line="240" w:lineRule="auto"/>
        <w:rPr>
          <w:rFonts w:ascii="Verdana" w:hAnsi="Verdana"/>
        </w:rPr>
      </w:pPr>
      <w:r>
        <w:rPr>
          <w:rFonts w:ascii="Verdana" w:hAnsi="Verdana"/>
          <w:u w:color="333399"/>
        </w:rPr>
        <w:t>1 boekentas</w:t>
      </w:r>
    </w:p>
    <w:p w14:paraId="6AD2FDE2" w14:textId="37451542" w:rsidR="00227B47" w:rsidRDefault="00BC48DE">
      <w:pPr>
        <w:pStyle w:val="Standard"/>
        <w:numPr>
          <w:ilvl w:val="0"/>
          <w:numId w:val="10"/>
        </w:numPr>
        <w:spacing w:before="100" w:after="100" w:line="240" w:lineRule="auto"/>
        <w:rPr>
          <w:rFonts w:ascii="Verdana" w:hAnsi="Verdana"/>
        </w:rPr>
      </w:pPr>
      <w:r>
        <w:rPr>
          <w:rFonts w:ascii="Verdana" w:hAnsi="Verdana"/>
          <w:u w:color="333399"/>
        </w:rPr>
        <w:t>1 flappenmap</w:t>
      </w:r>
    </w:p>
    <w:p w14:paraId="3B62C6A1" w14:textId="4A61B5DE" w:rsidR="00227B47" w:rsidRDefault="00000000">
      <w:pPr>
        <w:pStyle w:val="Standard"/>
        <w:numPr>
          <w:ilvl w:val="0"/>
          <w:numId w:val="10"/>
        </w:numPr>
        <w:spacing w:before="100" w:after="100" w:line="240" w:lineRule="auto"/>
        <w:rPr>
          <w:rFonts w:ascii="Verdana" w:hAnsi="Verdana"/>
        </w:rPr>
      </w:pPr>
      <w:r>
        <w:rPr>
          <w:rFonts w:ascii="Verdana" w:hAnsi="Verdana"/>
          <w:u w:color="333399"/>
        </w:rPr>
        <w:t xml:space="preserve">2 dozen </w:t>
      </w:r>
      <w:r w:rsidR="00BC48DE">
        <w:rPr>
          <w:rFonts w:ascii="Verdana" w:hAnsi="Verdana"/>
          <w:u w:color="333399"/>
        </w:rPr>
        <w:t>zakdoekjes</w:t>
      </w:r>
      <w:r>
        <w:rPr>
          <w:rFonts w:ascii="Verdana" w:hAnsi="Verdana"/>
          <w:u w:color="333399"/>
        </w:rPr>
        <w:t xml:space="preserve"> met naam op</w:t>
      </w:r>
    </w:p>
    <w:p w14:paraId="576AEE52" w14:textId="2D84B9B0" w:rsidR="00227B47" w:rsidRDefault="00670F53">
      <w:pPr>
        <w:pStyle w:val="Standard"/>
        <w:numPr>
          <w:ilvl w:val="0"/>
          <w:numId w:val="10"/>
        </w:numPr>
        <w:spacing w:before="100" w:after="100" w:line="240" w:lineRule="auto"/>
        <w:rPr>
          <w:rFonts w:ascii="Verdana" w:hAnsi="Verdana"/>
        </w:rPr>
      </w:pPr>
      <w:r>
        <w:rPr>
          <w:rFonts w:ascii="Verdana" w:hAnsi="Verdana"/>
          <w:u w:color="333399"/>
        </w:rPr>
        <w:t>10</w:t>
      </w:r>
      <w:r w:rsidR="00000000">
        <w:rPr>
          <w:rFonts w:ascii="Verdana" w:hAnsi="Verdana"/>
          <w:u w:color="333399"/>
        </w:rPr>
        <w:t xml:space="preserve"> plastieken </w:t>
      </w:r>
      <w:proofErr w:type="spellStart"/>
      <w:r w:rsidR="00000000">
        <w:rPr>
          <w:rFonts w:ascii="Verdana" w:hAnsi="Verdana"/>
          <w:u w:color="333399"/>
        </w:rPr>
        <w:t>pochettes</w:t>
      </w:r>
      <w:proofErr w:type="spellEnd"/>
      <w:r w:rsidR="00000000">
        <w:rPr>
          <w:rFonts w:ascii="Verdana" w:hAnsi="Verdana"/>
          <w:u w:color="333399"/>
        </w:rPr>
        <w:t xml:space="preserve"> A4</w:t>
      </w:r>
    </w:p>
    <w:p w14:paraId="3C45A5D8" w14:textId="57CFDFA6" w:rsidR="00227B47" w:rsidRPr="004008F5" w:rsidRDefault="00BC48DE">
      <w:pPr>
        <w:pStyle w:val="Standard"/>
        <w:numPr>
          <w:ilvl w:val="0"/>
          <w:numId w:val="10"/>
        </w:numPr>
        <w:spacing w:before="100" w:after="100" w:line="240" w:lineRule="auto"/>
        <w:rPr>
          <w:rFonts w:ascii="Verdana" w:hAnsi="Verdana"/>
        </w:rPr>
      </w:pPr>
      <w:r>
        <w:rPr>
          <w:rFonts w:ascii="Verdana" w:hAnsi="Verdana"/>
          <w:u w:color="333399"/>
        </w:rPr>
        <w:t>1 placemat</w:t>
      </w:r>
    </w:p>
    <w:p w14:paraId="5CC3D2DF" w14:textId="5C5D6409" w:rsidR="004008F5" w:rsidRPr="004008F5" w:rsidRDefault="004008F5">
      <w:pPr>
        <w:pStyle w:val="Standard"/>
        <w:numPr>
          <w:ilvl w:val="0"/>
          <w:numId w:val="10"/>
        </w:numPr>
        <w:spacing w:before="100" w:after="100" w:line="240" w:lineRule="auto"/>
        <w:rPr>
          <w:rFonts w:ascii="Verdana" w:hAnsi="Verdana"/>
        </w:rPr>
      </w:pPr>
      <w:r>
        <w:rPr>
          <w:rFonts w:ascii="Verdana" w:hAnsi="Verdana"/>
          <w:u w:color="333399"/>
        </w:rPr>
        <w:t>Schijfmateriaal (</w:t>
      </w:r>
      <w:proofErr w:type="spellStart"/>
      <w:r w:rsidRPr="004008F5">
        <w:rPr>
          <w:rFonts w:ascii="Verdana" w:hAnsi="Verdana"/>
          <w:b/>
          <w:bCs/>
          <w:u w:color="333399"/>
        </w:rPr>
        <w:t>inktpen</w:t>
      </w:r>
      <w:proofErr w:type="spellEnd"/>
      <w:r>
        <w:rPr>
          <w:rFonts w:ascii="Verdana" w:hAnsi="Verdana"/>
          <w:u w:color="333399"/>
        </w:rPr>
        <w:t xml:space="preserve"> + wisser) en kleurpotloodjes voor thuis of tijdens de studie</w:t>
      </w:r>
    </w:p>
    <w:p w14:paraId="69C8D1D9" w14:textId="55D098E3" w:rsidR="004008F5" w:rsidRDefault="004008F5">
      <w:pPr>
        <w:pStyle w:val="Standard"/>
        <w:numPr>
          <w:ilvl w:val="0"/>
          <w:numId w:val="10"/>
        </w:numPr>
        <w:spacing w:before="100" w:after="100" w:line="240" w:lineRule="auto"/>
        <w:rPr>
          <w:rFonts w:ascii="Verdana" w:hAnsi="Verdana"/>
        </w:rPr>
      </w:pPr>
      <w:r>
        <w:rPr>
          <w:rFonts w:ascii="Verdana" w:hAnsi="Verdana"/>
          <w:u w:color="333399"/>
        </w:rPr>
        <w:t>Geodriehoek voor thuis</w:t>
      </w:r>
      <w:r w:rsidRPr="004008F5">
        <w:t xml:space="preserve"> </w:t>
      </w:r>
      <w:r>
        <w:t xml:space="preserve">                         </w:t>
      </w:r>
      <w:r>
        <w:rPr>
          <w:noProof/>
        </w:rPr>
        <w:drawing>
          <wp:inline distT="0" distB="0" distL="0" distR="0" wp14:anchorId="233A7220" wp14:editId="29401C4D">
            <wp:extent cx="1601582" cy="816015"/>
            <wp:effectExtent l="0" t="0" r="0" b="3175"/>
            <wp:docPr id="1" name="Afbeelding 1" descr="Geodriehoek - 14 cm | b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driehoek - 14 cm | bol.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4990" cy="822846"/>
                    </a:xfrm>
                    <a:prstGeom prst="rect">
                      <a:avLst/>
                    </a:prstGeom>
                    <a:noFill/>
                    <a:ln>
                      <a:noFill/>
                    </a:ln>
                  </pic:spPr>
                </pic:pic>
              </a:graphicData>
            </a:graphic>
          </wp:inline>
        </w:drawing>
      </w:r>
    </w:p>
    <w:p w14:paraId="56F81214" w14:textId="77777777" w:rsidR="00227B47" w:rsidRDefault="00000000">
      <w:pPr>
        <w:pStyle w:val="Standard"/>
        <w:numPr>
          <w:ilvl w:val="0"/>
          <w:numId w:val="10"/>
        </w:numPr>
        <w:spacing w:before="100" w:after="100" w:line="240" w:lineRule="auto"/>
        <w:rPr>
          <w:rFonts w:ascii="Verdana" w:hAnsi="Verdana"/>
          <w:u w:val="single"/>
        </w:rPr>
      </w:pPr>
      <w:r>
        <w:rPr>
          <w:rFonts w:ascii="Verdana" w:hAnsi="Verdana"/>
          <w:u w:val="single" w:color="333399"/>
        </w:rPr>
        <w:t>Boeken en schriften dienen tijdens de eerste schoolweek te worden gekaft!</w:t>
      </w:r>
    </w:p>
    <w:p w14:paraId="05DA7577" w14:textId="77777777" w:rsidR="00227B47" w:rsidRDefault="00227B47">
      <w:pPr>
        <w:pStyle w:val="Standard"/>
        <w:spacing w:before="100" w:after="100" w:line="240" w:lineRule="auto"/>
        <w:rPr>
          <w:rFonts w:ascii="Verdana" w:eastAsia="Verdana" w:hAnsi="Verdana" w:cs="Verdana"/>
        </w:rPr>
      </w:pPr>
    </w:p>
    <w:p w14:paraId="28D914CC" w14:textId="77777777" w:rsidR="00227B47" w:rsidRDefault="00000000">
      <w:pPr>
        <w:pStyle w:val="Standard"/>
        <w:spacing w:before="100" w:after="100"/>
        <w:jc w:val="center"/>
        <w:rPr>
          <w:rFonts w:ascii="Verdana" w:eastAsia="Verdana" w:hAnsi="Verdana" w:cs="Verdana"/>
          <w:b/>
          <w:bCs/>
          <w:u w:color="333399"/>
        </w:rPr>
      </w:pPr>
      <w:r>
        <w:rPr>
          <w:rFonts w:ascii="Verdana" w:hAnsi="Verdana"/>
          <w:b/>
          <w:bCs/>
          <w:u w:color="333399"/>
        </w:rPr>
        <w:t>NOG MEER TIPS EN UITLEG KRIJGT U OP</w:t>
      </w:r>
    </w:p>
    <w:p w14:paraId="2AFFA34A" w14:textId="77777777" w:rsidR="00227B47" w:rsidRDefault="00000000">
      <w:pPr>
        <w:pStyle w:val="Standard"/>
        <w:spacing w:before="100" w:after="100"/>
        <w:jc w:val="center"/>
        <w:rPr>
          <w:rFonts w:ascii="Verdana" w:eastAsia="Verdana" w:hAnsi="Verdana" w:cs="Verdana"/>
          <w:b/>
          <w:bCs/>
          <w:u w:color="333399"/>
        </w:rPr>
      </w:pPr>
      <w:r>
        <w:rPr>
          <w:rFonts w:ascii="Verdana" w:hAnsi="Verdana"/>
          <w:b/>
          <w:bCs/>
          <w:u w:color="333399"/>
        </w:rPr>
        <w:t>DINSDAG 5 SEPTEMBER 2023.</w:t>
      </w:r>
    </w:p>
    <w:p w14:paraId="2C2804CF" w14:textId="77777777" w:rsidR="00227B47" w:rsidRDefault="00000000">
      <w:pPr>
        <w:pStyle w:val="Standard"/>
        <w:spacing w:before="100" w:after="100"/>
        <w:jc w:val="center"/>
        <w:rPr>
          <w:rFonts w:ascii="Verdana" w:eastAsia="Verdana" w:hAnsi="Verdana" w:cs="Verdana"/>
          <w:b/>
          <w:bCs/>
          <w:u w:color="333399"/>
        </w:rPr>
      </w:pPr>
      <w:r>
        <w:rPr>
          <w:rFonts w:ascii="Verdana" w:hAnsi="Verdana"/>
          <w:b/>
          <w:bCs/>
          <w:u w:color="333399"/>
        </w:rPr>
        <w:t> </w:t>
      </w:r>
    </w:p>
    <w:p w14:paraId="164D3226" w14:textId="77777777" w:rsidR="00227B47" w:rsidRDefault="00000000">
      <w:pPr>
        <w:pStyle w:val="Standard"/>
        <w:spacing w:before="100" w:after="100"/>
        <w:jc w:val="center"/>
      </w:pPr>
      <w:r>
        <w:rPr>
          <w:rFonts w:ascii="Verdana" w:hAnsi="Verdana"/>
          <w:b/>
          <w:bCs/>
          <w:u w:color="333399"/>
        </w:rPr>
        <w:t>DE JUF VAN L3 EN DE DIRECTIE</w:t>
      </w:r>
    </w:p>
    <w:sectPr w:rsidR="00227B47">
      <w:headerReference w:type="default" r:id="rId8"/>
      <w:footerReference w:type="default" r:id="rId9"/>
      <w:pgSz w:w="11900" w:h="16840"/>
      <w:pgMar w:top="1985" w:right="1701" w:bottom="1560" w:left="2835"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3F55" w14:textId="77777777" w:rsidR="006C6565" w:rsidRDefault="006C6565">
      <w:pPr>
        <w:spacing w:line="240" w:lineRule="auto"/>
      </w:pPr>
      <w:r>
        <w:separator/>
      </w:r>
    </w:p>
  </w:endnote>
  <w:endnote w:type="continuationSeparator" w:id="0">
    <w:p w14:paraId="5CCFD2FF" w14:textId="77777777" w:rsidR="006C6565" w:rsidRDefault="006C65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2C97" w14:textId="77777777" w:rsidR="00227B47" w:rsidRDefault="00227B47">
    <w:pPr>
      <w:pStyle w:val="Voettekst1"/>
      <w:tabs>
        <w:tab w:val="clear" w:pos="9072"/>
        <w:tab w:val="right" w:pos="73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73C3" w14:textId="77777777" w:rsidR="006C6565" w:rsidRDefault="006C6565">
      <w:pPr>
        <w:spacing w:after="0"/>
      </w:pPr>
      <w:r>
        <w:separator/>
      </w:r>
    </w:p>
  </w:footnote>
  <w:footnote w:type="continuationSeparator" w:id="0">
    <w:p w14:paraId="5E2214FC" w14:textId="77777777" w:rsidR="006C6565" w:rsidRDefault="006C65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4621" w14:textId="77777777" w:rsidR="00227B47" w:rsidRDefault="00000000">
    <w:pPr>
      <w:pStyle w:val="Koptekst1"/>
      <w:tabs>
        <w:tab w:val="clear" w:pos="9072"/>
        <w:tab w:val="right" w:pos="7344"/>
      </w:tabs>
    </w:pPr>
    <w:r>
      <w:rPr>
        <w:noProof/>
      </w:rPr>
      <w:drawing>
        <wp:anchor distT="152400" distB="152400" distL="152400" distR="152400" simplePos="0" relativeHeight="251659264" behindDoc="1" locked="0" layoutInCell="1" allowOverlap="1" wp14:anchorId="4A8BED31" wp14:editId="751759EC">
          <wp:simplePos x="0" y="0"/>
          <wp:positionH relativeFrom="page">
            <wp:posOffset>219075</wp:posOffset>
          </wp:positionH>
          <wp:positionV relativeFrom="page">
            <wp:posOffset>246380</wp:posOffset>
          </wp:positionV>
          <wp:extent cx="2850515" cy="1313815"/>
          <wp:effectExtent l="0" t="0" r="0" b="0"/>
          <wp:wrapNone/>
          <wp:docPr id="1073741825" name="officeArt object"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1"/>
                  <pic:cNvPicPr>
                    <a:picLocks noChangeAspect="1"/>
                  </pic:cNvPicPr>
                </pic:nvPicPr>
                <pic:blipFill>
                  <a:blip r:embed="rId1"/>
                  <a:stretch>
                    <a:fillRect/>
                  </a:stretch>
                </pic:blipFill>
                <pic:spPr>
                  <a:xfrm>
                    <a:off x="0" y="0"/>
                    <a:ext cx="2850481" cy="1313640"/>
                  </a:xfrm>
                  <a:prstGeom prst="rect">
                    <a:avLst/>
                  </a:prstGeom>
                  <a:ln w="12700" cap="flat">
                    <a:noFill/>
                    <a:miter lim="400000"/>
                    <a:headEnd/>
                    <a:tailEnd/>
                  </a:ln>
                  <a:effectLst/>
                </pic:spPr>
              </pic:pic>
            </a:graphicData>
          </a:graphic>
        </wp:anchor>
      </w:drawing>
    </w:r>
    <w:r>
      <w:rPr>
        <w:noProof/>
      </w:rPr>
      <w:drawing>
        <wp:anchor distT="152400" distB="152400" distL="152400" distR="152400" simplePos="0" relativeHeight="251660288" behindDoc="1" locked="0" layoutInCell="1" allowOverlap="1" wp14:anchorId="1BE1ACDF" wp14:editId="3BB19D7C">
          <wp:simplePos x="0" y="0"/>
          <wp:positionH relativeFrom="page">
            <wp:posOffset>358775</wp:posOffset>
          </wp:positionH>
          <wp:positionV relativeFrom="page">
            <wp:posOffset>9745345</wp:posOffset>
          </wp:positionV>
          <wp:extent cx="1561465" cy="770890"/>
          <wp:effectExtent l="0" t="0" r="0" b="0"/>
          <wp:wrapNone/>
          <wp:docPr id="1073741826" name="officeArt object"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descr="2"/>
                  <pic:cNvPicPr>
                    <a:picLocks noChangeAspect="1"/>
                  </pic:cNvPicPr>
                </pic:nvPicPr>
                <pic:blipFill>
                  <a:blip r:embed="rId2"/>
                  <a:stretch>
                    <a:fillRect/>
                  </a:stretch>
                </pic:blipFill>
                <pic:spPr>
                  <a:xfrm>
                    <a:off x="0" y="0"/>
                    <a:ext cx="1561321" cy="770760"/>
                  </a:xfrm>
                  <a:prstGeom prst="rect">
                    <a:avLst/>
                  </a:prstGeom>
                  <a:ln w="12700" cap="flat">
                    <a:noFill/>
                    <a:miter lim="40000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1"/>
      <w:numFmt w:val="bullet"/>
      <w:lvlText w:val="·"/>
      <w:lvlJc w:val="left"/>
      <w:pPr>
        <w:ind w:left="556" w:hanging="556"/>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lvlText w:val="o"/>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1" w15:restartNumberingAfterBreak="0">
    <w:nsid w:val="BF205925"/>
    <w:multiLevelType w:val="multilevel"/>
    <w:tmpl w:val="BF205925"/>
    <w:lvl w:ilvl="0">
      <w:start w:val="1"/>
      <w:numFmt w:val="bullet"/>
      <w:lvlText w:val="·"/>
      <w:lvlJc w:val="left"/>
      <w:pPr>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lvlText w:val="o"/>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CF092B84"/>
    <w:multiLevelType w:val="multilevel"/>
    <w:tmpl w:val="CF092B84"/>
    <w:lvl w:ilvl="0">
      <w:start w:val="1"/>
      <w:numFmt w:val="bullet"/>
      <w:lvlText w:val="·"/>
      <w:lvlJc w:val="left"/>
      <w:pPr>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lvlText w:val="o"/>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3" w15:restartNumberingAfterBreak="0">
    <w:nsid w:val="0053208E"/>
    <w:multiLevelType w:val="multilevel"/>
    <w:tmpl w:val="0053208E"/>
    <w:lvl w:ilvl="0">
      <w:start w:val="1"/>
      <w:numFmt w:val="bullet"/>
      <w:lvlText w:val="·"/>
      <w:lvlJc w:val="left"/>
      <w:pPr>
        <w:ind w:left="556" w:hanging="556"/>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lvlText w:val="o"/>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4" w15:restartNumberingAfterBreak="0">
    <w:nsid w:val="0248C179"/>
    <w:multiLevelType w:val="multilevel"/>
    <w:tmpl w:val="0248C179"/>
    <w:lvl w:ilvl="0">
      <w:start w:val="1"/>
      <w:numFmt w:val="bullet"/>
      <w:lvlText w:val="·"/>
      <w:lvlJc w:val="left"/>
      <w:pPr>
        <w:ind w:left="556" w:hanging="556"/>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lvlText w:val="o"/>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5" w15:restartNumberingAfterBreak="0">
    <w:nsid w:val="25B654F3"/>
    <w:multiLevelType w:val="multilevel"/>
    <w:tmpl w:val="25B654F3"/>
    <w:lvl w:ilvl="0">
      <w:start w:val="1"/>
      <w:numFmt w:val="bullet"/>
      <w:lvlText w:val="·"/>
      <w:lvlJc w:val="left"/>
      <w:pPr>
        <w:ind w:left="556" w:hanging="556"/>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lvlText w:val="o"/>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num w:numId="1" w16cid:durableId="312947864">
    <w:abstractNumId w:val="3"/>
  </w:num>
  <w:num w:numId="2" w16cid:durableId="2083991411">
    <w:abstractNumId w:val="2"/>
  </w:num>
  <w:num w:numId="3" w16cid:durableId="2095541775">
    <w:abstractNumId w:val="2"/>
    <w:lvlOverride w:ilvl="0">
      <w:lvl w:ilvl="0">
        <w:start w:val="1"/>
        <w:numFmt w:val="bullet"/>
        <w:lvlText w:val="·"/>
        <w:lvlJc w:val="left"/>
        <w:pPr>
          <w:ind w:left="556" w:hanging="556"/>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entative="1">
        <w:start w:val="1"/>
        <w:numFmt w:val="bullet"/>
        <w:lvlText w:val="o"/>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entative="1">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entative="1">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entative="1">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entative="1">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entative="1">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entative="1">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entative="1">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4" w16cid:durableId="431440789">
    <w:abstractNumId w:val="1"/>
  </w:num>
  <w:num w:numId="5" w16cid:durableId="1466312148">
    <w:abstractNumId w:val="0"/>
  </w:num>
  <w:num w:numId="6" w16cid:durableId="1528328167">
    <w:abstractNumId w:val="0"/>
    <w:lvlOverride w:ilvl="0">
      <w:lvl w:ilvl="0">
        <w:start w:val="1"/>
        <w:numFmt w:val="bullet"/>
        <w:lvlText w:val="·"/>
        <w:lvlJc w:val="left"/>
        <w:pPr>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entative="1">
        <w:start w:val="1"/>
        <w:numFmt w:val="bullet"/>
        <w:lvlText w:val="o"/>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entative="1">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entative="1">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entative="1">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entative="1">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entative="1">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entative="1">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entative="1">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7" w16cid:durableId="1390764232">
    <w:abstractNumId w:val="5"/>
  </w:num>
  <w:num w:numId="8" w16cid:durableId="1358652819">
    <w:abstractNumId w:val="5"/>
    <w:lvlOverride w:ilvl="0">
      <w:lvl w:ilvl="0">
        <w:start w:val="1"/>
        <w:numFmt w:val="bullet"/>
        <w:lvlText w:val="·"/>
        <w:lvlJc w:val="left"/>
        <w:pPr>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entative="1">
        <w:start w:val="1"/>
        <w:numFmt w:val="bullet"/>
        <w:lvlText w:val="o"/>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entative="1">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entative="1">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entative="1">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entative="1">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entative="1">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entative="1">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entative="1">
        <w:start w:val="1"/>
        <w:numFmt w:val="bullet"/>
        <w:lvlText w:val="▪"/>
        <w:lvlJc w:val="left"/>
        <w:pPr>
          <w:ind w:left="556" w:hanging="5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9" w16cid:durableId="1336767327">
    <w:abstractNumId w:val="4"/>
  </w:num>
  <w:num w:numId="10" w16cid:durableId="648677354">
    <w:abstractNumId w:val="4"/>
    <w:lvlOverride w:ilvl="0">
      <w:lvl w:ilvl="0">
        <w:start w:val="1"/>
        <w:numFmt w:val="bullet"/>
        <w:lvlText w:val="·"/>
        <w:lvlJc w:val="left"/>
        <w:pPr>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entative="1">
        <w:start w:val="1"/>
        <w:numFmt w:val="bullet"/>
        <w:lvlText w:val="o"/>
        <w:lvlJc w:val="left"/>
        <w:pPr>
          <w:ind w:left="649" w:hanging="6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entative="1">
        <w:start w:val="1"/>
        <w:numFmt w:val="bullet"/>
        <w:lvlText w:val="▪"/>
        <w:lvlJc w:val="left"/>
        <w:pPr>
          <w:ind w:left="649" w:hanging="6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entative="1">
        <w:start w:val="1"/>
        <w:numFmt w:val="bullet"/>
        <w:lvlText w:val="▪"/>
        <w:lvlJc w:val="left"/>
        <w:pPr>
          <w:ind w:left="649" w:hanging="6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entative="1">
        <w:start w:val="1"/>
        <w:numFmt w:val="bullet"/>
        <w:lvlText w:val="▪"/>
        <w:lvlJc w:val="left"/>
        <w:pPr>
          <w:ind w:left="649" w:hanging="6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entative="1">
        <w:start w:val="1"/>
        <w:numFmt w:val="bullet"/>
        <w:lvlText w:val="▪"/>
        <w:lvlJc w:val="left"/>
        <w:pPr>
          <w:ind w:left="649" w:hanging="6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entative="1">
        <w:start w:val="1"/>
        <w:numFmt w:val="bullet"/>
        <w:lvlText w:val="▪"/>
        <w:lvlJc w:val="left"/>
        <w:pPr>
          <w:ind w:left="649" w:hanging="6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entative="1">
        <w:start w:val="1"/>
        <w:numFmt w:val="bullet"/>
        <w:lvlText w:val="▪"/>
        <w:lvlJc w:val="left"/>
        <w:pPr>
          <w:ind w:left="649" w:hanging="6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entative="1">
        <w:start w:val="1"/>
        <w:numFmt w:val="bullet"/>
        <w:lvlText w:val="▪"/>
        <w:lvlJc w:val="left"/>
        <w:pPr>
          <w:ind w:left="649" w:hanging="6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08"/>
  <w:autoHyphenation/>
  <w:hyphenationZone w:val="425"/>
  <w:characterSpacingControl w:val="doNotCompress"/>
  <w:noLineBreaksAfter w:lang="zh-CN" w:val="‘“(〔[{〈《「『【⦅〘〖«〝︵︷︹︻︽︿﹁﹃﹇﹙﹛﹝｢"/>
  <w:noLineBreaksBefore w:lang="zh-CN" w:va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47"/>
    <w:rsid w:val="00227B47"/>
    <w:rsid w:val="004008F5"/>
    <w:rsid w:val="00670F53"/>
    <w:rsid w:val="006C6565"/>
    <w:rsid w:val="00BC48DE"/>
    <w:rsid w:val="2ACD3E9D"/>
    <w:rsid w:val="41686D98"/>
    <w:rsid w:val="439F0698"/>
    <w:rsid w:val="48676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ADA5"/>
  <w15:docId w15:val="{F3595B29-33DB-4D6C-8B75-C209DD46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suppressAutoHyphens/>
      <w:spacing w:after="200" w:line="276" w:lineRule="auto"/>
    </w:pPr>
    <w:rPr>
      <w:rFonts w:ascii="Calibri" w:hAnsi="Calibri" w:cs="Arial Unicode MS"/>
      <w:color w:val="000000"/>
      <w:kern w:val="3"/>
      <w:sz w:val="22"/>
      <w:szCs w:val="22"/>
      <w:u w:color="00000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CellMar>
        <w:top w:w="0" w:type="dxa"/>
        <w:left w:w="0" w:type="dxa"/>
        <w:bottom w:w="0" w:type="dxa"/>
        <w:right w:w="0" w:type="dxa"/>
      </w:tblCellMar>
    </w:tblPr>
  </w:style>
  <w:style w:type="paragraph" w:customStyle="1" w:styleId="Koptekst1">
    <w:name w:val="Koptekst1"/>
    <w:pPr>
      <w:tabs>
        <w:tab w:val="center" w:pos="4536"/>
        <w:tab w:val="right" w:pos="9072"/>
      </w:tabs>
      <w:suppressAutoHyphens/>
    </w:pPr>
    <w:rPr>
      <w:rFonts w:ascii="Calibri" w:hAnsi="Calibri" w:cs="Arial Unicode MS"/>
      <w:color w:val="000000"/>
      <w:kern w:val="3"/>
      <w:sz w:val="22"/>
      <w:szCs w:val="22"/>
      <w:u w:color="000000"/>
      <w:lang w:val="nl-NL"/>
    </w:rPr>
  </w:style>
  <w:style w:type="paragraph" w:customStyle="1" w:styleId="Voettekst1">
    <w:name w:val="Voettekst1"/>
    <w:qFormat/>
    <w:pPr>
      <w:tabs>
        <w:tab w:val="center" w:pos="4536"/>
        <w:tab w:val="right" w:pos="9072"/>
      </w:tabs>
      <w:suppressAutoHyphens/>
    </w:pPr>
    <w:rPr>
      <w:rFonts w:ascii="Calibri" w:hAnsi="Calibri" w:cs="Arial Unicode MS"/>
      <w:color w:val="000000"/>
      <w:kern w:val="3"/>
      <w:sz w:val="22"/>
      <w:szCs w:val="22"/>
      <w:u w:color="000000"/>
      <w:lang w:val="nl-NL"/>
    </w:rPr>
  </w:style>
  <w:style w:type="paragraph" w:customStyle="1" w:styleId="Standard">
    <w:name w:val="Standard"/>
    <w:pPr>
      <w:suppressAutoHyphens/>
      <w:spacing w:after="200" w:line="276" w:lineRule="auto"/>
    </w:pPr>
    <w:rPr>
      <w:rFonts w:ascii="Calibri" w:hAnsi="Calibri" w:cs="Arial Unicode MS"/>
      <w:color w:val="000000"/>
      <w:kern w:val="3"/>
      <w:sz w:val="22"/>
      <w:szCs w:val="22"/>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485</Words>
  <Characters>2673</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Ellen Draps</cp:lastModifiedBy>
  <cp:revision>4</cp:revision>
  <dcterms:created xsi:type="dcterms:W3CDTF">2023-05-26T08:15:00Z</dcterms:created>
  <dcterms:modified xsi:type="dcterms:W3CDTF">2023-06-01T10:04:00Z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B3F1666A1D474558A132640D0B2B5FFC</vt:lpwstr>
  </property>
</Properties>
</file>